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9F" w:rsidRPr="00E9359F" w:rsidRDefault="0041387C" w:rsidP="00E935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20"/>
          <w:lang w:eastAsia="zh-CN"/>
        </w:rPr>
      </w:pPr>
      <w:r>
        <w:rPr>
          <w:rFonts w:ascii="Arial" w:eastAsia="Times New Roman" w:hAnsi="Arial" w:cs="Arial"/>
          <w:color w:val="222222"/>
          <w:sz w:val="36"/>
          <w:szCs w:val="20"/>
          <w:lang w:eastAsia="zh-CN"/>
        </w:rPr>
        <w:t>Tera Byte Outreach Form</w:t>
      </w:r>
    </w:p>
    <w:p w:rsidR="0041387C" w:rsidRDefault="0041387C" w:rsidP="00E93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zh-CN"/>
        </w:rPr>
        <w:t>Please fill in the following information and follow online directions to send to Tera Byte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20"/>
          <w:szCs w:val="20"/>
          <w:lang w:eastAsia="zh-CN"/>
        </w:rPr>
        <w:t>:</w:t>
      </w:r>
    </w:p>
    <w:p w:rsidR="00E9359F" w:rsidRPr="0041387C" w:rsidRDefault="00E9359F" w:rsidP="0041387C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zh-CN"/>
        </w:rPr>
      </w:pPr>
      <w:r w:rsidRPr="0041387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Name of your School or Center</w:t>
      </w:r>
    </w:p>
    <w:p w:rsidR="0041387C" w:rsidRPr="0041387C" w:rsidRDefault="0041387C" w:rsidP="0041387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  <w:lang w:eastAsia="zh-CN"/>
        </w:rPr>
      </w:pPr>
    </w:p>
    <w:p w:rsidR="0041387C" w:rsidRPr="0041387C" w:rsidRDefault="00E9359F" w:rsidP="0041387C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zh-CN"/>
        </w:rPr>
      </w:pPr>
      <w:r w:rsidRPr="0041387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Name of the School Principal or Center Director</w:t>
      </w:r>
    </w:p>
    <w:p w:rsidR="0041387C" w:rsidRPr="0041387C" w:rsidRDefault="0041387C" w:rsidP="0041387C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zh-CN"/>
        </w:rPr>
      </w:pPr>
    </w:p>
    <w:p w:rsidR="00E9359F" w:rsidRPr="0041387C" w:rsidRDefault="00E9359F" w:rsidP="0041387C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zh-CN"/>
        </w:rPr>
      </w:pPr>
      <w:r w:rsidRPr="0041387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Location of the School or Center</w:t>
      </w:r>
    </w:p>
    <w:p w:rsidR="0041387C" w:rsidRDefault="0041387C" w:rsidP="004138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zh-CN"/>
        </w:rPr>
      </w:pPr>
    </w:p>
    <w:p w:rsidR="00E9359F" w:rsidRPr="0041387C" w:rsidRDefault="00E9359F" w:rsidP="0041387C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zh-CN"/>
        </w:rPr>
      </w:pPr>
      <w:r w:rsidRPr="0041387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Session Week(s) Requested</w:t>
      </w:r>
    </w:p>
    <w:p w:rsidR="0041387C" w:rsidRPr="00E9359F" w:rsidRDefault="0041387C" w:rsidP="00E93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zh-CN"/>
        </w:rPr>
      </w:pPr>
    </w:p>
    <w:p w:rsidR="00E9359F" w:rsidRPr="0041387C" w:rsidRDefault="00E9359F" w:rsidP="0041387C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zh-CN"/>
        </w:rPr>
      </w:pPr>
      <w:r w:rsidRPr="0041387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Morning or Afternoon Session</w:t>
      </w:r>
    </w:p>
    <w:p w:rsidR="0041387C" w:rsidRPr="0041387C" w:rsidRDefault="0041387C" w:rsidP="0041387C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zh-CN"/>
        </w:rPr>
      </w:pPr>
    </w:p>
    <w:p w:rsidR="00E9359F" w:rsidRPr="0041387C" w:rsidRDefault="00E9359F" w:rsidP="0041387C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zh-CN"/>
        </w:rPr>
      </w:pPr>
      <w:r w:rsidRPr="0041387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Number of Students per session</w:t>
      </w:r>
    </w:p>
    <w:p w:rsidR="0041387C" w:rsidRPr="00E9359F" w:rsidRDefault="0041387C" w:rsidP="00E93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zh-CN"/>
        </w:rPr>
      </w:pPr>
    </w:p>
    <w:p w:rsidR="0041387C" w:rsidRPr="0041387C" w:rsidRDefault="0041387C" w:rsidP="0041387C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zh-CN"/>
        </w:rPr>
      </w:pPr>
      <w:r w:rsidRPr="0041387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Name and Contact information for Primary contact prior to the camp</w:t>
      </w:r>
    </w:p>
    <w:p w:rsidR="0041387C" w:rsidRPr="0041387C" w:rsidRDefault="0041387C" w:rsidP="004138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zh-CN"/>
        </w:rPr>
      </w:pPr>
    </w:p>
    <w:p w:rsidR="00E9359F" w:rsidRPr="0041387C" w:rsidRDefault="00E9359F" w:rsidP="0041387C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zh-CN"/>
        </w:rPr>
      </w:pPr>
      <w:r w:rsidRPr="0041387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Name and Contact Information for the Primary On-Campus contact</w:t>
      </w:r>
      <w:r w:rsidR="0041387C" w:rsidRPr="0041387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 xml:space="preserve"> </w:t>
      </w:r>
      <w:r w:rsidR="0041387C" w:rsidRPr="0041387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during the camp </w:t>
      </w:r>
    </w:p>
    <w:p w:rsidR="00A95652" w:rsidRPr="00B55AD5" w:rsidRDefault="00A95652" w:rsidP="00B55AD5"/>
    <w:sectPr w:rsidR="00A95652" w:rsidRPr="00B55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B6D4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4DAAE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6C88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B5A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7568D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D201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E06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88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76C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C8D0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9597A"/>
    <w:multiLevelType w:val="hybridMultilevel"/>
    <w:tmpl w:val="1AA20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D623FC"/>
    <w:multiLevelType w:val="hybridMultilevel"/>
    <w:tmpl w:val="FAB45FE4"/>
    <w:lvl w:ilvl="0" w:tplc="04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2426A"/>
    <w:multiLevelType w:val="hybridMultilevel"/>
    <w:tmpl w:val="2D4E56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D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1" w:alternateStyleNames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ibbonPointer" w:val="150407768"/>
    <w:docVar w:name="VerbatimVersion" w:val="5.1"/>
  </w:docVars>
  <w:rsids>
    <w:rsidRoot w:val="00E9359F"/>
    <w:rsid w:val="000139A3"/>
    <w:rsid w:val="00100833"/>
    <w:rsid w:val="00104529"/>
    <w:rsid w:val="00105942"/>
    <w:rsid w:val="00107396"/>
    <w:rsid w:val="00144A4C"/>
    <w:rsid w:val="00176AB0"/>
    <w:rsid w:val="00177B7D"/>
    <w:rsid w:val="0018322D"/>
    <w:rsid w:val="001B5776"/>
    <w:rsid w:val="001E527A"/>
    <w:rsid w:val="001F78CE"/>
    <w:rsid w:val="00251FC7"/>
    <w:rsid w:val="002855A7"/>
    <w:rsid w:val="002B146A"/>
    <w:rsid w:val="002B5E17"/>
    <w:rsid w:val="00315690"/>
    <w:rsid w:val="00316B75"/>
    <w:rsid w:val="00325646"/>
    <w:rsid w:val="003460F2"/>
    <w:rsid w:val="0038158C"/>
    <w:rsid w:val="003902BA"/>
    <w:rsid w:val="003A09E2"/>
    <w:rsid w:val="00407037"/>
    <w:rsid w:val="0041387C"/>
    <w:rsid w:val="004605D6"/>
    <w:rsid w:val="004C60E8"/>
    <w:rsid w:val="004E3579"/>
    <w:rsid w:val="004E728B"/>
    <w:rsid w:val="004F39E0"/>
    <w:rsid w:val="00537BD5"/>
    <w:rsid w:val="0057268A"/>
    <w:rsid w:val="005D2912"/>
    <w:rsid w:val="006065BD"/>
    <w:rsid w:val="00645FA9"/>
    <w:rsid w:val="00647866"/>
    <w:rsid w:val="00665003"/>
    <w:rsid w:val="006A2AD0"/>
    <w:rsid w:val="006C2375"/>
    <w:rsid w:val="006D4ECC"/>
    <w:rsid w:val="00722258"/>
    <w:rsid w:val="007243E5"/>
    <w:rsid w:val="00766EA0"/>
    <w:rsid w:val="007A2226"/>
    <w:rsid w:val="007F5B66"/>
    <w:rsid w:val="00823A1C"/>
    <w:rsid w:val="00845B9D"/>
    <w:rsid w:val="00860984"/>
    <w:rsid w:val="008B3ECB"/>
    <w:rsid w:val="008B4E85"/>
    <w:rsid w:val="008C1B2E"/>
    <w:rsid w:val="0091627E"/>
    <w:rsid w:val="0097032B"/>
    <w:rsid w:val="009D2EAD"/>
    <w:rsid w:val="009D54B2"/>
    <w:rsid w:val="009E1922"/>
    <w:rsid w:val="009F7ED2"/>
    <w:rsid w:val="00A93661"/>
    <w:rsid w:val="00A95652"/>
    <w:rsid w:val="00AC0AB8"/>
    <w:rsid w:val="00B33C6D"/>
    <w:rsid w:val="00B4508F"/>
    <w:rsid w:val="00B55AD5"/>
    <w:rsid w:val="00B8057C"/>
    <w:rsid w:val="00BD6238"/>
    <w:rsid w:val="00BF593B"/>
    <w:rsid w:val="00BF773A"/>
    <w:rsid w:val="00BF7E81"/>
    <w:rsid w:val="00C13773"/>
    <w:rsid w:val="00C17CC8"/>
    <w:rsid w:val="00C83417"/>
    <w:rsid w:val="00C9604F"/>
    <w:rsid w:val="00CA19AA"/>
    <w:rsid w:val="00CC5298"/>
    <w:rsid w:val="00CD736E"/>
    <w:rsid w:val="00CD798D"/>
    <w:rsid w:val="00CE161E"/>
    <w:rsid w:val="00CF59A8"/>
    <w:rsid w:val="00D325A9"/>
    <w:rsid w:val="00D36A8A"/>
    <w:rsid w:val="00D61409"/>
    <w:rsid w:val="00D6691E"/>
    <w:rsid w:val="00D71170"/>
    <w:rsid w:val="00DA1C92"/>
    <w:rsid w:val="00DA25D4"/>
    <w:rsid w:val="00DA6538"/>
    <w:rsid w:val="00E15E75"/>
    <w:rsid w:val="00E5262C"/>
    <w:rsid w:val="00E9359F"/>
    <w:rsid w:val="00EC7DC4"/>
    <w:rsid w:val="00ED30CF"/>
    <w:rsid w:val="00F176EF"/>
    <w:rsid w:val="00F45E10"/>
    <w:rsid w:val="00F6364A"/>
    <w:rsid w:val="00F9113A"/>
    <w:rsid w:val="00FE2546"/>
    <w:rsid w:val="00FF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4" w:unhideWhenUsed="0" w:qFormat="1"/>
    <w:lsdException w:name="heading 1" w:semiHidden="0" w:uiPriority="0" w:unhideWhenUsed="0" w:qFormat="1"/>
    <w:lsdException w:name="heading 2" w:uiPriority="1" w:qFormat="1"/>
    <w:lsdException w:name="heading 3" w:uiPriority="2" w:qFormat="1"/>
    <w:lsdException w:name="heading 4" w:uiPriority="3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semiHidden="0" w:uiPriority="7" w:unhideWhenUsed="0" w:qFormat="1"/>
    <w:lsdException w:name="Table Grid" w:semiHidden="0" w:uiPriority="39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</w:latentStyles>
  <w:style w:type="paragraph" w:default="1" w:styleId="Normal">
    <w:name w:val="Normal"/>
    <w:aliases w:val="Normal/Card"/>
    <w:uiPriority w:val="4"/>
    <w:qFormat/>
    <w:rsid w:val="00E9359F"/>
    <w:rPr>
      <w:rFonts w:ascii="Calibri" w:hAnsi="Calibri"/>
    </w:rPr>
  </w:style>
  <w:style w:type="paragraph" w:styleId="Heading1">
    <w:name w:val="heading 1"/>
    <w:aliases w:val="Pocket"/>
    <w:basedOn w:val="Normal"/>
    <w:next w:val="Normal"/>
    <w:link w:val="Heading1Char"/>
    <w:qFormat/>
    <w:rsid w:val="00E9359F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240" w:after="0"/>
      <w:jc w:val="center"/>
      <w:outlineLvl w:val="0"/>
    </w:pPr>
    <w:rPr>
      <w:rFonts w:eastAsiaTheme="majorEastAsia" w:cstheme="majorBidi"/>
      <w:b/>
      <w:sz w:val="52"/>
      <w:szCs w:val="32"/>
    </w:rPr>
  </w:style>
  <w:style w:type="paragraph" w:styleId="Heading2">
    <w:name w:val="heading 2"/>
    <w:aliases w:val="Hat"/>
    <w:basedOn w:val="Normal"/>
    <w:next w:val="Normal"/>
    <w:link w:val="Heading2Char"/>
    <w:uiPriority w:val="1"/>
    <w:unhideWhenUsed/>
    <w:qFormat/>
    <w:rsid w:val="00E9359F"/>
    <w:pPr>
      <w:keepNext/>
      <w:keepLines/>
      <w:pageBreakBefore/>
      <w:spacing w:before="40" w:after="0"/>
      <w:jc w:val="center"/>
      <w:outlineLvl w:val="1"/>
    </w:pPr>
    <w:rPr>
      <w:rFonts w:eastAsiaTheme="majorEastAsia" w:cstheme="majorBidi"/>
      <w:b/>
      <w:sz w:val="44"/>
      <w:szCs w:val="26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2"/>
    <w:unhideWhenUsed/>
    <w:qFormat/>
    <w:rsid w:val="00E9359F"/>
    <w:pPr>
      <w:keepNext/>
      <w:keepLines/>
      <w:pageBreakBefore/>
      <w:spacing w:before="40" w:after="0"/>
      <w:jc w:val="center"/>
      <w:outlineLvl w:val="2"/>
    </w:pPr>
    <w:rPr>
      <w:rFonts w:eastAsiaTheme="majorEastAsia" w:cstheme="majorBidi"/>
      <w:b/>
      <w:sz w:val="32"/>
      <w:szCs w:val="24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3"/>
    <w:unhideWhenUsed/>
    <w:qFormat/>
    <w:rsid w:val="00E9359F"/>
    <w:pPr>
      <w:keepNext/>
      <w:keepLines/>
      <w:spacing w:before="40" w:after="0"/>
      <w:outlineLvl w:val="3"/>
    </w:pPr>
    <w:rPr>
      <w:rFonts w:eastAsiaTheme="majorEastAsia" w:cstheme="majorBidi"/>
      <w:b/>
      <w:iCs/>
      <w:sz w:val="26"/>
    </w:rPr>
  </w:style>
  <w:style w:type="character" w:default="1" w:styleId="DefaultParagraphFont">
    <w:name w:val="Default Paragraph Font"/>
    <w:uiPriority w:val="1"/>
    <w:semiHidden/>
    <w:unhideWhenUsed/>
    <w:rsid w:val="00E9359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9359F"/>
  </w:style>
  <w:style w:type="character" w:customStyle="1" w:styleId="Heading1Char">
    <w:name w:val="Heading 1 Char"/>
    <w:aliases w:val="Pocket Char"/>
    <w:basedOn w:val="DefaultParagraphFont"/>
    <w:link w:val="Heading1"/>
    <w:rsid w:val="00E9359F"/>
    <w:rPr>
      <w:rFonts w:ascii="Calibri" w:eastAsiaTheme="majorEastAsia" w:hAnsi="Calibri" w:cstheme="majorBidi"/>
      <w:b/>
      <w:sz w:val="52"/>
      <w:szCs w:val="32"/>
    </w:rPr>
  </w:style>
  <w:style w:type="character" w:customStyle="1" w:styleId="Heading2Char">
    <w:name w:val="Heading 2 Char"/>
    <w:aliases w:val="Hat Char"/>
    <w:basedOn w:val="DefaultParagraphFont"/>
    <w:link w:val="Heading2"/>
    <w:uiPriority w:val="1"/>
    <w:rsid w:val="00E9359F"/>
    <w:rPr>
      <w:rFonts w:ascii="Calibri" w:eastAsiaTheme="majorEastAsia" w:hAnsi="Calibri" w:cstheme="majorBidi"/>
      <w:b/>
      <w:sz w:val="44"/>
      <w:szCs w:val="26"/>
      <w:u w:val="double"/>
    </w:rPr>
  </w:style>
  <w:style w:type="character" w:customStyle="1" w:styleId="Heading3Char">
    <w:name w:val="Heading 3 Char"/>
    <w:aliases w:val="Block Char"/>
    <w:basedOn w:val="DefaultParagraphFont"/>
    <w:link w:val="Heading3"/>
    <w:uiPriority w:val="2"/>
    <w:rsid w:val="00E9359F"/>
    <w:rPr>
      <w:rFonts w:ascii="Calibri" w:eastAsiaTheme="majorEastAsia" w:hAnsi="Calibri" w:cstheme="majorBidi"/>
      <w:b/>
      <w:sz w:val="32"/>
      <w:szCs w:val="24"/>
      <w:u w:val="single"/>
    </w:rPr>
  </w:style>
  <w:style w:type="character" w:customStyle="1" w:styleId="Heading4Char">
    <w:name w:val="Heading 4 Char"/>
    <w:aliases w:val="Tag Char"/>
    <w:basedOn w:val="DefaultParagraphFont"/>
    <w:link w:val="Heading4"/>
    <w:uiPriority w:val="3"/>
    <w:rsid w:val="00E9359F"/>
    <w:rPr>
      <w:rFonts w:ascii="Calibri" w:eastAsiaTheme="majorEastAsia" w:hAnsi="Calibri" w:cstheme="majorBidi"/>
      <w:b/>
      <w:iCs/>
      <w:sz w:val="26"/>
    </w:rPr>
  </w:style>
  <w:style w:type="character" w:styleId="Emphasis">
    <w:name w:val="Emphasis"/>
    <w:basedOn w:val="DefaultParagraphFont"/>
    <w:uiPriority w:val="7"/>
    <w:qFormat/>
    <w:rsid w:val="00E9359F"/>
    <w:rPr>
      <w:rFonts w:ascii="Calibri" w:hAnsi="Calibri"/>
      <w:b/>
      <w:i w:val="0"/>
      <w:iCs/>
      <w:sz w:val="22"/>
      <w:u w:val="single"/>
      <w:bdr w:val="none" w:sz="0" w:space="0" w:color="auto"/>
    </w:rPr>
  </w:style>
  <w:style w:type="character" w:customStyle="1" w:styleId="Style13ptBold">
    <w:name w:val="Style 13 pt Bold"/>
    <w:aliases w:val="Cite"/>
    <w:basedOn w:val="DefaultParagraphFont"/>
    <w:uiPriority w:val="5"/>
    <w:qFormat/>
    <w:rsid w:val="00E9359F"/>
    <w:rPr>
      <w:b/>
      <w:bCs/>
      <w:sz w:val="26"/>
      <w:u w:val="none"/>
    </w:rPr>
  </w:style>
  <w:style w:type="character" w:customStyle="1" w:styleId="StyleUnderline">
    <w:name w:val="Style Underline"/>
    <w:aliases w:val="Underline"/>
    <w:basedOn w:val="DefaultParagraphFont"/>
    <w:uiPriority w:val="6"/>
    <w:qFormat/>
    <w:rsid w:val="00E9359F"/>
    <w:rPr>
      <w:b w:val="0"/>
      <w:sz w:val="22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9359F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E9359F"/>
    <w:rPr>
      <w:color w:val="auto"/>
      <w:u w:val="none"/>
    </w:rPr>
  </w:style>
  <w:style w:type="paragraph" w:styleId="ListParagraph">
    <w:name w:val="List Paragraph"/>
    <w:basedOn w:val="Normal"/>
    <w:uiPriority w:val="99"/>
    <w:unhideWhenUsed/>
    <w:qFormat/>
    <w:rsid w:val="00413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4" w:unhideWhenUsed="0" w:qFormat="1"/>
    <w:lsdException w:name="heading 1" w:semiHidden="0" w:uiPriority="0" w:unhideWhenUsed="0" w:qFormat="1"/>
    <w:lsdException w:name="heading 2" w:uiPriority="1" w:qFormat="1"/>
    <w:lsdException w:name="heading 3" w:uiPriority="2" w:qFormat="1"/>
    <w:lsdException w:name="heading 4" w:uiPriority="3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semiHidden="0" w:uiPriority="7" w:unhideWhenUsed="0" w:qFormat="1"/>
    <w:lsdException w:name="Table Grid" w:semiHidden="0" w:uiPriority="39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</w:latentStyles>
  <w:style w:type="paragraph" w:default="1" w:styleId="Normal">
    <w:name w:val="Normal"/>
    <w:aliases w:val="Normal/Card"/>
    <w:uiPriority w:val="4"/>
    <w:qFormat/>
    <w:rsid w:val="00E9359F"/>
    <w:rPr>
      <w:rFonts w:ascii="Calibri" w:hAnsi="Calibri"/>
    </w:rPr>
  </w:style>
  <w:style w:type="paragraph" w:styleId="Heading1">
    <w:name w:val="heading 1"/>
    <w:aliases w:val="Pocket"/>
    <w:basedOn w:val="Normal"/>
    <w:next w:val="Normal"/>
    <w:link w:val="Heading1Char"/>
    <w:qFormat/>
    <w:rsid w:val="00E9359F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240" w:after="0"/>
      <w:jc w:val="center"/>
      <w:outlineLvl w:val="0"/>
    </w:pPr>
    <w:rPr>
      <w:rFonts w:eastAsiaTheme="majorEastAsia" w:cstheme="majorBidi"/>
      <w:b/>
      <w:sz w:val="52"/>
      <w:szCs w:val="32"/>
    </w:rPr>
  </w:style>
  <w:style w:type="paragraph" w:styleId="Heading2">
    <w:name w:val="heading 2"/>
    <w:aliases w:val="Hat"/>
    <w:basedOn w:val="Normal"/>
    <w:next w:val="Normal"/>
    <w:link w:val="Heading2Char"/>
    <w:uiPriority w:val="1"/>
    <w:unhideWhenUsed/>
    <w:qFormat/>
    <w:rsid w:val="00E9359F"/>
    <w:pPr>
      <w:keepNext/>
      <w:keepLines/>
      <w:pageBreakBefore/>
      <w:spacing w:before="40" w:after="0"/>
      <w:jc w:val="center"/>
      <w:outlineLvl w:val="1"/>
    </w:pPr>
    <w:rPr>
      <w:rFonts w:eastAsiaTheme="majorEastAsia" w:cstheme="majorBidi"/>
      <w:b/>
      <w:sz w:val="44"/>
      <w:szCs w:val="26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2"/>
    <w:unhideWhenUsed/>
    <w:qFormat/>
    <w:rsid w:val="00E9359F"/>
    <w:pPr>
      <w:keepNext/>
      <w:keepLines/>
      <w:pageBreakBefore/>
      <w:spacing w:before="40" w:after="0"/>
      <w:jc w:val="center"/>
      <w:outlineLvl w:val="2"/>
    </w:pPr>
    <w:rPr>
      <w:rFonts w:eastAsiaTheme="majorEastAsia" w:cstheme="majorBidi"/>
      <w:b/>
      <w:sz w:val="32"/>
      <w:szCs w:val="24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3"/>
    <w:unhideWhenUsed/>
    <w:qFormat/>
    <w:rsid w:val="00E9359F"/>
    <w:pPr>
      <w:keepNext/>
      <w:keepLines/>
      <w:spacing w:before="40" w:after="0"/>
      <w:outlineLvl w:val="3"/>
    </w:pPr>
    <w:rPr>
      <w:rFonts w:eastAsiaTheme="majorEastAsia" w:cstheme="majorBidi"/>
      <w:b/>
      <w:iCs/>
      <w:sz w:val="26"/>
    </w:rPr>
  </w:style>
  <w:style w:type="character" w:default="1" w:styleId="DefaultParagraphFont">
    <w:name w:val="Default Paragraph Font"/>
    <w:uiPriority w:val="1"/>
    <w:semiHidden/>
    <w:unhideWhenUsed/>
    <w:rsid w:val="00E9359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9359F"/>
  </w:style>
  <w:style w:type="character" w:customStyle="1" w:styleId="Heading1Char">
    <w:name w:val="Heading 1 Char"/>
    <w:aliases w:val="Pocket Char"/>
    <w:basedOn w:val="DefaultParagraphFont"/>
    <w:link w:val="Heading1"/>
    <w:rsid w:val="00E9359F"/>
    <w:rPr>
      <w:rFonts w:ascii="Calibri" w:eastAsiaTheme="majorEastAsia" w:hAnsi="Calibri" w:cstheme="majorBidi"/>
      <w:b/>
      <w:sz w:val="52"/>
      <w:szCs w:val="32"/>
    </w:rPr>
  </w:style>
  <w:style w:type="character" w:customStyle="1" w:styleId="Heading2Char">
    <w:name w:val="Heading 2 Char"/>
    <w:aliases w:val="Hat Char"/>
    <w:basedOn w:val="DefaultParagraphFont"/>
    <w:link w:val="Heading2"/>
    <w:uiPriority w:val="1"/>
    <w:rsid w:val="00E9359F"/>
    <w:rPr>
      <w:rFonts w:ascii="Calibri" w:eastAsiaTheme="majorEastAsia" w:hAnsi="Calibri" w:cstheme="majorBidi"/>
      <w:b/>
      <w:sz w:val="44"/>
      <w:szCs w:val="26"/>
      <w:u w:val="double"/>
    </w:rPr>
  </w:style>
  <w:style w:type="character" w:customStyle="1" w:styleId="Heading3Char">
    <w:name w:val="Heading 3 Char"/>
    <w:aliases w:val="Block Char"/>
    <w:basedOn w:val="DefaultParagraphFont"/>
    <w:link w:val="Heading3"/>
    <w:uiPriority w:val="2"/>
    <w:rsid w:val="00E9359F"/>
    <w:rPr>
      <w:rFonts w:ascii="Calibri" w:eastAsiaTheme="majorEastAsia" w:hAnsi="Calibri" w:cstheme="majorBidi"/>
      <w:b/>
      <w:sz w:val="32"/>
      <w:szCs w:val="24"/>
      <w:u w:val="single"/>
    </w:rPr>
  </w:style>
  <w:style w:type="character" w:customStyle="1" w:styleId="Heading4Char">
    <w:name w:val="Heading 4 Char"/>
    <w:aliases w:val="Tag Char"/>
    <w:basedOn w:val="DefaultParagraphFont"/>
    <w:link w:val="Heading4"/>
    <w:uiPriority w:val="3"/>
    <w:rsid w:val="00E9359F"/>
    <w:rPr>
      <w:rFonts w:ascii="Calibri" w:eastAsiaTheme="majorEastAsia" w:hAnsi="Calibri" w:cstheme="majorBidi"/>
      <w:b/>
      <w:iCs/>
      <w:sz w:val="26"/>
    </w:rPr>
  </w:style>
  <w:style w:type="character" w:styleId="Emphasis">
    <w:name w:val="Emphasis"/>
    <w:basedOn w:val="DefaultParagraphFont"/>
    <w:uiPriority w:val="7"/>
    <w:qFormat/>
    <w:rsid w:val="00E9359F"/>
    <w:rPr>
      <w:rFonts w:ascii="Calibri" w:hAnsi="Calibri"/>
      <w:b/>
      <w:i w:val="0"/>
      <w:iCs/>
      <w:sz w:val="22"/>
      <w:u w:val="single"/>
      <w:bdr w:val="none" w:sz="0" w:space="0" w:color="auto"/>
    </w:rPr>
  </w:style>
  <w:style w:type="character" w:customStyle="1" w:styleId="Style13ptBold">
    <w:name w:val="Style 13 pt Bold"/>
    <w:aliases w:val="Cite"/>
    <w:basedOn w:val="DefaultParagraphFont"/>
    <w:uiPriority w:val="5"/>
    <w:qFormat/>
    <w:rsid w:val="00E9359F"/>
    <w:rPr>
      <w:b/>
      <w:bCs/>
      <w:sz w:val="26"/>
      <w:u w:val="none"/>
    </w:rPr>
  </w:style>
  <w:style w:type="character" w:customStyle="1" w:styleId="StyleUnderline">
    <w:name w:val="Style Underline"/>
    <w:aliases w:val="Underline"/>
    <w:basedOn w:val="DefaultParagraphFont"/>
    <w:uiPriority w:val="6"/>
    <w:qFormat/>
    <w:rsid w:val="00E9359F"/>
    <w:rPr>
      <w:b w:val="0"/>
      <w:sz w:val="22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9359F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E9359F"/>
    <w:rPr>
      <w:color w:val="auto"/>
      <w:u w:val="none"/>
    </w:rPr>
  </w:style>
  <w:style w:type="paragraph" w:styleId="ListParagraph">
    <w:name w:val="List Paragraph"/>
    <w:basedOn w:val="Normal"/>
    <w:uiPriority w:val="99"/>
    <w:unhideWhenUsed/>
    <w:qFormat/>
    <w:rsid w:val="00413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e_2\AppData\Roaming\Microsoft\Templates\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9632D-1B8B-41F4-AD88-30941A0ED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Debate</Template>
  <TotalTime>1296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Galant</dc:creator>
  <cp:keywords>5.1.1</cp:keywords>
  <cp:lastModifiedBy>Jake Galant</cp:lastModifiedBy>
  <cp:revision>1</cp:revision>
  <dcterms:created xsi:type="dcterms:W3CDTF">2015-01-09T21:40:00Z</dcterms:created>
  <dcterms:modified xsi:type="dcterms:W3CDTF">2015-01-10T22:35:00Z</dcterms:modified>
</cp:coreProperties>
</file>